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odszedł szatan sprzed oblicza JAHWE i uderzył Joba złośliwym wrzodem* od stóp po czubek głowy.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złośliwy wrzód, ׁ</w:t>
      </w:r>
      <w:r>
        <w:rPr>
          <w:rtl/>
        </w:rPr>
        <w:t>שְחִין רָע</w:t>
      </w:r>
      <w:r>
        <w:rPr>
          <w:rtl w:val="0"/>
        </w:rPr>
        <w:t xml:space="preserve"> (szechin ra‘): trąd słoniowy (Lepra elephantiasis), słoniowacizna (filarioza) lub inne schorzenie skórne.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2024-05-22T01:47:09Z</dcterms:modified>
</cp:coreProperties>
</file>