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Sofar Nahamatczyk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Sofar z Naamy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odparł,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2024-06-01T10:34:17Z</dcterms:modified>
</cp:coreProperties>
</file>