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8"/>
        <w:gridCol w:w="5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hołubił je sobie i nie porzucał go, i zatrzymywał na swym podniebieniu,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cieszył się nim zamiast je porzucić, zatrzymywał je na podniebieniu,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rozkoszuje się nim i nie opuszcza go, zatrzymując je na swoim podniebieniu;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 się w niej, a nie opuszcza jej, zatrzymywając ją w pośrodku podniebienia swego: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Sfolguje jej i nie opuści jej, i będzie ją taił w gardle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oszczędzał je i nie wypuszczał, trzymał na środku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Zachowuje je i nie pozbywa się go, i stara się zachować je na podniebieniu,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zachowuje je i nie wypuszcza, zatrzymuje na podniebieniu.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ochraniał je i nie chciał porzucić, umieścił na podniebieniu.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rozkoszował się nim i nie chciał się go pozbyć, taił je w głębi swego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пощадить її і не оставить її і збере її серед своєї гортані.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 pielęgnuje i nie wypuszcza, trzymając na swoim podniebieniu;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temu współczuje i się tego nie pozbywa, i jeśli zatrzymuje to pośrodku swego podniebienia,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2024-06-01T12:28:27Z</dcterms:modified>
</cp:coreProperties>
</file>