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jak jego odchody,* (a) ci, którzy go widywali, pytali: Gdzież on (się podział)?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tak jak to, co wydalał, a ci, którzy go widywali, pytali: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zginie on na wieki jak jego własny gnój,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go widzieli, powiedzą: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 wieki zginie jako gnój jego, a ci, którzy go widzieli, rzeką: Gdzież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gnój na końcu zginie, a którzy nań patrzyli, rzeką: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gnój po nim zginie na zawsze, a ci, co go widzieli, mówią: A gdzież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zginie na zawsze jak jego własny gnój; ci, co go widywali, mówią: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zniszczeje w końcu jak jego odchody, a ci, którzy go widzieli, spytają: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przeminie jak zjawa, a ci, którzy go widzieli, zapytają: «Gdzież on jest?».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zjawa przepadnie na zawsze; ci, którzy go widzieli, spytają: ”Gdzież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він думає, що вже скріпився, тоді він згине до кінця. А ті, що його бачать, скажуть: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zginie na wieki jak mierzwa; zaś ci, którzy go widzieli, zapytają: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na zawsze jak jego placki gnoju; ci, którzy go widzieli, powiedzą: ʼGdzież on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גֵל</w:t>
      </w:r>
      <w:r>
        <w:rPr>
          <w:rtl w:val="0"/>
        </w:rPr>
        <w:t xml:space="preserve"> (gel).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2024-06-01T12:07:14Z</dcterms:modified>
</cp:coreProperties>
</file>