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Ulatywał jak sen, był nie do znalezienia, znikał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nie znajdą go; ucieknie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jako sen, a nie znajdą go; bo uciecze,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odlatający znalezion nie będzie, przeminie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przeminął, nie można go znaleźć jak nocne marzenie - wypłoszony.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jak sen, nie znajdzie się go; znikł jak widziadło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uleci i go nie znajdą, przeminie jak nocna zjawa.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zniknie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przeminie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знайдеться, наче сон, що минув, а полетів наче нічна поява.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go nie znajdą; został spłoszony niby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niczym sen i go nie znajdą; i zostanie odegnany niczym wizja 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2024-06-01T11:15:37Z</dcterms:modified>
</cp:coreProperties>
</file>