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I co za korzyść ze spotykania się z Nim?*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Co za korzyść ze spotykania się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jest Wszechmocny, abyśmy mieli mu służyć? Cóż nam pomoże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Wszechmocny, abyśmy mu służyli? a cóż nam to pomoże, choćbyśmy mu się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wszechmogący, żebyśmy mu służyli? A co nam pomoże, choć byśmy się mu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Wszechmocny, byśmy Mu służyli? Co da nam modlitwa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żebyśmy mu mieli służyć? I cóż nam z tego,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byśmy Mu służyli, i co nam z tego, jeśli będziemy się Mu naprzykrzać?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służyli, jaką korzyść przynosi modlitwa do Niego?».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Wszechmogący, żebyśmy Mu służyli, i na co się nam zda modlitwa do Niego?”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як Йому послужимо? І яка вигода, як Його зустрінемо?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Wszechmocnym, abyśmy mu służyli i jaki będzie dla nas pożytek, gdy do niego zwrócimy się z prośbą?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byśmy mu służyli, i cóż za pożytek mamy z tego, żeśmy się z nim zetknęli?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2024-05-15T03:20:51Z</dcterms:modified>
</cp:coreProperties>
</file>