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Boga może ktoś uczyć mądrości, skoro On i najwyższych sądzi?*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Boga może ktoś uczyć mądrości, skoro On sądzi nawet tych z wysoka?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uczyć Boga wiedzy, wiedząc, że on sam sądzi najwyższych?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Boga kto nauczy umiejętności, gdyż on wysokich sądzi?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Boga będzie kto uczył rozumu, który wysokie sądzi?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Boga uczy się wiedzy, Tego, co sądzi mocarzy?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może kto Boga uczyć mądrości tego, który nawet niebian sądzi?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Boga uczyć mądrości, Tego, który sądzi najwyższych?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można pouczać Boga, tego, który sprawuje sądy na wysokościach?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można uczyć Boga mądrości, Jego, który sam sądzi najwyższych?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Господь не є Той, що навчає розуму і вмілости? Він же судитиме убивців.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Boga można uczyć poznania; Jego, który sądzi niebiosa?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Boga będzie uczył poznania, skoro On sądzi wysoko postawionych?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40:13&lt;/x&gt;; &lt;x&gt;520 11:34&lt;/x&gt;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2024-05-15T07:59:41Z</dcterms:modified>
</cp:coreProperties>
</file>