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mnie cierpliwie, a potem możecie szydzić z 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powiem, naśmiewajcie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będę mówił; a gdy domówię, naśmiewajcie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mówić będę, a po moich słowach, będzieli się zdało, śmiejcie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i to, że przemówię, po moim słowie wolno wam będzie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gdy skończę mowę, możecie szydzić!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już powiem, możecie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być cierpliwi, gdy skończę mówić, szydźcie sobie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też i mnie do słowa, a potem, gdy ja powiem, możecie szydzić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Проклинайте мене, я ж говоритиму, тоді не висміватимете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choćbym był dla was ciężarem; a po moim przemówieniu, niech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Ścierpcie mnie, a ja będę mówił; i gdy skończę mówić, każdy z was będzie mógł się naigrawać.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2024-05-15T04:08:39Z</dcterms:modified>
</cp:coreProperties>
</file>