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trzymać starej* ścieżki, którą kroczyli mężczyźni nieprawi,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trzymać ścieżki niegodziwych, którą kroczyli ludzie nieprawi,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zwróciłeś uwagę na stare ścieżki, którymi kroczyli niegodziwcy?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ścieszki wieku przeszłego nie baczysz, którą deptali ludzie złośliwi?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szcieżki wieków chcesz strzec, którą deptali mężowie złościwi?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dawnej drogi się trzymać, którą kroczyli występni?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trzymać odwiecznej ścieżki, co nią kroczyli niegodziwcy,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trzymać starej drogi, którą wydeptali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chodzić utartą ścieżką, którą wydeptali źli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kroczyć po starych drogach, które wydeptali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берегтимеш вічну стежку, якою ходили неправедні мужі,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się trzymać odwiecznego szlaku, którym kroczyli ludzie fałszu?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się trzymał drogi dawnej, którą kroczyli krzywdziciele.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starej, </w:t>
      </w:r>
      <w:r>
        <w:rPr>
          <w:rtl/>
        </w:rPr>
        <w:t>עֹולָם</w:t>
      </w:r>
      <w:r>
        <w:rPr>
          <w:rtl w:val="0"/>
        </w:rPr>
        <w:t xml:space="preserve"> (‘olam), lub: odwiecznej, em. niegodziwych, </w:t>
      </w:r>
      <w:r>
        <w:rPr>
          <w:rtl/>
        </w:rPr>
        <w:t>עֲוִלִים</w:t>
      </w:r>
      <w:r>
        <w:rPr>
          <w:rtl w:val="0"/>
        </w:rPr>
        <w:t xml:space="preserve"> (‘owilim), tj. Czy chcesz się trzymać ścieżki niegodziwych, którą kroczyli mężczyźni nieprawi?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2024-05-11T04:16:59Z</dcterms:modified>
</cp:coreProperties>
</file>