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Wykorzystaj (więź) z Nim i niech będzie wśród was pokój, niech zawita u ciebie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zatem z Bogiem, pojednaj się z Nim i niech zawita u ciebie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Zapoznaj się z nim i zawrzyj z nim pokój, bo będzie ci się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Przyuczaj się, proszę, z nim przestawać, a uczyń sobie z nim pokój: boć się tak będzie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Zezwól mu tedy i miej pokój, a przez to będziesz miał pożytki nalepsze.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Pojednaj się, zawrzyj z Nim pokój, a dobra do ciebie 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 nim i zawrzyj z nim pokój! W ten sposób poprawisz swoją 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Pojednaj się z Nim i zawrzyj pokój, a wtedy powróci do ciebie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Pojednaj się z Nim, żyj w pokoju, a wtedy szczęście wróci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Pojednaj się więc z Nim i bądź szczęśliwy, a dobra twoje będą ci 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 же твердим, якщо остаєшся. Тоді твій плід буде в добрі.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z Nim zgodny oraz zachowaj pokój; jedynie przy tym spotka cię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Zapoznaj się z nim, proszę, i zachowuj pokój; wtedy przyjdą do ciebie rzeczy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2024-05-11T09:20:50Z</dcterms:modified>
</cp:coreProperties>
</file>