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się do Niego modlił, wysłucha cię, i spełnisz swoje śluby.*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50:14-15&lt;/x&gt;; &lt;x&gt;300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2024-05-11T23:20:51Z</dcterms:modified>
</cp:coreProperties>
</file>