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4"/>
        <w:gridCol w:w="57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Wszechmocny ma przyjemność z tego, że postępujesz sprawiedliwie, lub czy czerpie własny zysk z tego, że doskonalisz swoje drogi?*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Wszechmocnemu zależy, byś postępował uczciwie? Lub czy korzysta z tego, że się doskonalisz?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Wszechmocny ma upodobanie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 jesteś sprawiedliwy? Czy ma zysk z tego, że doskonalisz swoje drogi?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się kocha Wszechmogący w tem, że się ty usprawiedliwiasz? albo co za zysk ma, gdy doskonałe pokazujesz drogi twoje?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 pożytek Bogu, jeśli sprawiedliwym będziesz? Abo co mu dajesz, jeśli będzie niepokalana droga twoja?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Wszechmocny ma zysk z tego, żeś prawy, lub korzyść, gdy droga twa nienaganna?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Wszechmocny ma korzyść z tego, że ty jesteś sprawiedliwy, albo czy ma zysk z tego, że postępujesz nienagannie?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pożytek ma Wszechmocny z tego, że jesteś sprawiedliwy, albo też zysk z tego, że drogi swe doskonalisz?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Wszechmocny ma korzystać z tego, że jesteś sprawiedliwy, co zyska na tym, że twoje postępowanie jest bez zarzutu?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Wszechmocny ma korzyść z twojej cnoty? Czy zyska na tym, że drogi twe prawe?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яка користь Господеві, якщо ти був невинний ділами? Чи вигода, що ти простою держав твою дорогу?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jest korzyść dla Wszechmocnego, gdy jesteś sprawiedliwy? Albo pożytek dla Niego, gdy czynisz zacnymi swoje drogi?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Wszechmocny ma upodobanie w tym, żeś prawy, albo jakiś zysk z tego, że drogę swą czynisz nienaganną?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35:6-8&lt;/x&gt;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2024-05-11T11:21:43Z</dcterms:modified>
</cp:coreProperties>
</file>