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przyjemność z tego, że postępujesz sprawiedliwie, lub czy czerpie własny zysk z tego, że doskonalisz swoje drogi?*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2024-05-12T01:50:12Z</dcterms:modified>
</cp:coreProperties>
</file>