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raczej twoja niegodziwość nie jest wielka i nie ma końca twoim przewinieniom?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2024-05-11T15:17:48Z</dcterms:modified>
</cp:coreProperties>
</file>