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swej mocy prawowałby się ze mną? Nie! Lecz na pewno by się mną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 swojej wielkiej mocy będzie się spierał ze mną? Nie, raczej sam doda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wielkości siły swojej będzie spierał ze mną? Nie; i owszem sam mi doda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się ze mną spierał wielką mocą ani żeby mię przytłoczył ciężkością wielkości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wielką mocą ma się ze mną spierać? Nie! On by na mnie zwrócił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swojej wielkiej mocy będzie się prawował ze mną? Nie! Byleby tylko zwrócił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całą siłą spierałby się ze mną? Nie, ale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sądzie użyłby przeciwko mnie całej mocy? Na pewno nie, lecz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użyłby swej siły, aby ze mną się prawować? Nie, raczej zwróciłby na mnie swą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 великою силою надійде на мене, тоді в погрозах не нападе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ze mną spierał wielkością Swojej siły? Nie. Gdyby tylko zechciał zwrócić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toczyłby ze mną spór obfitością swej mocy? O, nie! Z pewnością zwróciłby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2024-05-28T22:25:48Z</dcterms:modified>
</cp:coreProperties>
</file>