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świtem powstaje morderca, zabija ubogiego i potrzebującego, a w nocy jest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2024-05-20T08:14:42Z</dcterms:modified>
</cp:coreProperties>
</file>