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8"/>
        <w:gridCol w:w="6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nich wziętych razem poranek jest cieniem śmierci, gdyż znają strachy cienia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2024-05-17T22:05:27Z</dcterms:modified>
</cp:coreProperties>
</file>