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5"/>
        <w:gridCol w:w="5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Oto* dzikie osły na pustyni wychodzą w swoim trudzie, szukają łupu, step jest mu chlebem dla młodych.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 przestraszeni jak dzikie osły na pustynię i tam strudzeni szukają pożywienia, step musi dostarczać chleba dla ich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jak dzikie osły na pustyni wychodzą oni do swojej pracy, wstając rano na łup. Pustynia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wydaje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chleb dla nich oraz ich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jako leśne osły w puszczach wychodzą na robotę swoję, wstawając rano na łupiestwo; pustynia jest chlebem ich, i dzieci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jako dzicy osłowie na puszczy wychodzą na dzieło swoje: czując na łup, gotują chleb dzieciam.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niby onagry na pustkowiu. Wychodzą, by szukać pracy, żywności szukają do wieczora, step nie da dzieciom pożywienia.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jak dzikie osły na pustyni wychodzą do swej żmudnej pracy, szukając żywności; na stepie chleba dla swoich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dzikie osły na pustyni wychodzą do pracy i szukają żywności, pustynia pokarmem ich i ich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dzikie osły na pustyni, tak biedni wychodzą do żmudnej pracy, szukają żywności, lecz na pustkowiu nie ma chleba dla ich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dzikie osły na pustyni wychodzą za swą pracą, powracają wieczorem bez chleba dla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Відійшли ж наче осли в полі через мене вийшовши на своє діло. Солодким є його хліб для малих.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biedni wychodzą na swój trud jak dzikie osły z pustyni, szukając gorliwie pożywienia – step daje im chleb dla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zebry na pustkowiu posunęli się w swym działaniu, szukając pokarmu. Pustynna równina daje każdemu chleb dla chłopców.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G, ὥσπερ; być może: A ci jak…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2024-05-20T14:02:55Z</dcterms:modified>
</cp:coreProperties>
</file>