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8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 człowiek) wyciąga swą rękę po krzemień, wywraca góry od korzenia,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człowiek wyciąga swą rękę po krzemienie, góry wywraca od podstaw,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swą rękę po krzemień, wywraca góry od korzenia;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krzemień ściągnął rękę swoję, wywrócił góry z korzenia;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krzemień ściągnął rękę swoję, wywrócił z korzenia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wyciągnąć ręce po krzemień, do gruntu przewraca się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krzemień człowiek wyciąga rękę, wywraca góry od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swą ręką drąży skałę, wywraca góry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 się rękę do twardej skały, kruszy się góry do samego spodu.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twardy krzemień podnosi się rękę, wywraca się góry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простягнув свою руку на гостру скелю, а перекинув гори з кореня.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wyciąga swoją rękę po krzemień, wywraca góry do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krzemień wyciągnął swą rękę; wywrócił góry od korzenia;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2024-05-29T18:29:56Z</dcterms:modified>
</cp:coreProperties>
</file>