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Job ciągnął swą przypowieść dalej,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2024-05-16T20:09:37Z</dcterms:modified>
</cp:coreProperties>
</file>