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70"/>
        <w:gridCol w:w="6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Przyodziewałem się w sprawiedliwość i okrywała mnie, moja prawość była mi niczym płaszcz i zawój.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2024-05-16T13:48:48Z</dcterms:modified>
</cp:coreProperties>
</file>