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Słuchano mnie i czekano na mnie, i w milczeniu przyjmowano moją radę.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2024-05-16T21:48:53Z</dcterms:modified>
</cp:coreProperties>
</file>