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Uśmiechałem się do nich, gdy tracili wiarę,* a światła mojego oblicza nie lekceważyli.**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Uśmiechałem się do nich, gdy tracili wiarę, </w:t>
      </w:r>
      <w:r>
        <w:rPr>
          <w:rtl/>
        </w:rPr>
        <w:t>אֶׂשְחַק אֲלֵהֶם לֹא יַאֲמִינּו</w:t>
      </w:r>
      <w:r>
        <w:rPr>
          <w:rtl w:val="0"/>
        </w:rPr>
        <w:t xml:space="preserve"> , lub: (1) Gdy uśmiechałem się do nich, nie wierzyli, (że spotyka ich aż takie szczęście); (2) Gdy śmiałem się do nich (z czegoś), nie wierzyli (temu).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światła mojego oblicza nie lekceważyli, </w:t>
      </w:r>
      <w:r>
        <w:rPr>
          <w:rtl/>
        </w:rPr>
        <w:t>וְאֹורּפָנַי לֹא יַּפִילּון</w:t>
      </w:r>
      <w:r>
        <w:rPr>
          <w:rtl w:val="0"/>
        </w:rPr>
        <w:t xml:space="preserve"> : idiom: dbali o to, abym się nie rozgniewał.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2024-05-16T11:21:50Z</dcterms:modified>
</cp:coreProperties>
</file>