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4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wychodziłem bramą* do miasta i na rynku rozstawiałem swoje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 wychodziłem wcześnie do miasta G, ὅτε ἐξεπορευόμην ὄρθριος ἐν πόλει, gdzie bramą, ׁ</w:t>
      </w:r>
      <w:r>
        <w:rPr>
          <w:rtl/>
        </w:rPr>
        <w:t>שַעַר</w:t>
      </w:r>
      <w:r>
        <w:rPr>
          <w:rtl w:val="0"/>
        </w:rPr>
        <w:t xml:space="preserve"> , odczytano jako: wczesnym rankiem, ׁ</w:t>
      </w:r>
      <w:r>
        <w:rPr>
          <w:rtl/>
        </w:rPr>
        <w:t>שַחַר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2024-05-16T18:29:19Z</dcterms:modified>
</cp:coreProperties>
</file>