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dla mnie okrutny, prześladujesz mnie siłą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sprzeciwiasz mi się swoją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okrutnego, a mocą ręki twej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 a w twardości ręki twojej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okrutny. Uderzasz potężną Twą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mnie; swą mocną ręką zwalczasz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okrutny, mocną ręką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ze mną okrutnie, prześladujesz mnie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prześladujesz mnie całą siłą swej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Напав же Ти на мене без пощади, збичував Ти мене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się w okrutnego względem mnie; prześladujesz mnie mocą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Zmieniasz się, by stać się dla mnie okrutnym; całą potęgą swej ręki żywisz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2024-05-09T23:41:26Z</dcterms:modified>
</cp:coreProperties>
</file>