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(mój)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wtedy mój dział od Boga z góry i 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byłby dział od Boga z góry? I jakie byłoby dziedzictwo od Wszechmocnego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dział od Boga z góry? a co za 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by za część we mnie miał Bóg z wierzchu a dziedzictwo wszechmocny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mógłbym mieć cząstkę w górze u Boga, u Wszechmocnego z niebios dziedzictwo?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miałbym dział od Boga z góry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miałbym udział u Boga w górze i jakie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dział otrzymałbym od Boga z wysoka i jakie dziedzictwo od Wszechmocnego z góry?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dział mógłbym mieć u Boga w górze, jakież dziedzictwo u Wszechmocnego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відділив Бог згори і (яке) достатнє насліддя з висот?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byłby u góry dział od Boga i dziedzictwo Wszechmocnego z wysokości?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jest dział od Boga w górze lub dziedzictwo od Wszechmocnego z 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2024-05-13T14:31:04Z</dcterms:modified>
</cp:coreProperties>
</file>