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0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odpadnie mi łopatka od barku, a moje ramię niech wyrwą ze stawu!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odpadnie mi łopatka od barku, a moje ramię niech wyrwą ze stawu!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niech odpadnie mój bark od karku, a niech moje ramię wyjdzie ze stawu.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niech odpadnie łopatka moja od plec swych, a ramię moje z stawu swego niech wytracone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odpadnie ramię moje od stawu swego, a ręka moja niech się połamie z kościami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barki mi odpadną od karku, niech ramię mi wyskoczy ze stawu,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odpadnie moja łopatka od grzbietu, a moje ramię niech będzie wyrwane ze stawu!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moje barki odpadną od karku i niech moje ramię wyłamią ze stawu.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mi odpadną barki od karku, niech ramię wyłamie się ze stawu!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barki moje odpadną od szyi, niech ramię moje w łokciu będzie wyłamane.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відпаде моє рамено від ключиці, а моя рука хай буде знищена від ліктя.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odpadnie moja łopatka od swego grzbietu, a me ramię niech będzie odtrącone od łokcia!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moja łopatka odpadnie od barku i niech me ramię zostanie odłamane od swej górnej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2024-05-13T15:57:49Z</dcterms:modified>
</cp:coreProperties>
</file>