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 mężczyźni z mego namiotu: Czy ktokolwiek nie nasycił się u niego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mieszkańcy mego domu nie powtarzali, że u mnie każdy mógł nasycić się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 mojego namiotu nie mówili: Obyśmy mieli z jego mięsa! Nie możemy się najeść.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mawiali domownicy moi: Oby nam kto dał mięsa tego, nie możemy się i najeść?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mówili mężowie przybytku mego: Kto by dał z mięsa jego, abyśmy się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mego namiotu: Kto u niego nie zjadł mięsa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moi domownicy mawiali: Któż się nie najadł mięsa u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mojego namiotu: Kto się nie najadł mięsem u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mojego domu: «Któż kiedykolwiek nie nasycił się u niego mięsem?».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ludzie z mojego namiotu: ”Czy jest ktoś, kto się nie nasycił mięsem u niego”?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часто мої служниці сказали: Отже, хто дав би нам насититися його тілом? Хоч я був дуже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mego namiotu nie mawiali: Kto nam pokaże tego, co nie nasycił się z jego mięsiwa?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ludzie z mojego namiotu nie mówili: ʼKtóż może pokazać takiego, kto się nie nasycił jego pokarmem? ʼ.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2024-05-13T06:50:48Z</dcterms:modified>
</cp:coreProperties>
</file>