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3"/>
        <w:gridCol w:w="3154"/>
        <w:gridCol w:w="4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zakuwa w dyby,* przegląda wszystkie moje ścieżki.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zakuwa w dyby, śledzi wszystkie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Zakuł moje nogi w dyby, a zważa na wszystkie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Podaje w okowy nogi moje, a podstrzega wszystkich ścieżek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Wsadził w pęta nogi moje, przestrzegał wszytkich szcieżek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me zakuł w kajdany, baczy na wszystkie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zakuwa w dyby, śledzi wszystkie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moje nogi zakuł w kajdany, śledzi wszystkie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Dybami unieruchomił mi nogi, śledzi wszystkie moje ścieżki!».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nogi me włożył okowy i strzeże wszystkich moich kroków”.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поклав мою ногу в колоди, а стеріг всі мої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w okowy moje nogi oraz śledzi wszystkie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moje wkłada w dyby, obserwuje wszystkie me ścieżkiʼ.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2024-05-16T03:32:05Z</dcterms:modified>
</cp:coreProperties>
</file>