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odpowiadam ci: W tym nie masz racji. Bóg bowiem jest większy niż śmiertelnik.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2024-05-15T00:42:39Z</dcterms:modified>
</cp:coreProperties>
</file>