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spierałeś się z Nim, że na żadne jego* słowa nie odpowiada?**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spierałeś się z Bogiem o to, że nie tłumaczy się przed człowiekiem ze swojego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 nim się spierasz? Przecież on nie tłumaczy się z żadnych swoich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z nim spierasz, żeć wszystkich spraw swoich nie objawia?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Spierasz się przeciwko niemu, żeć nie na wszytkie słowa odpowiedział?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z Nim spierałeś, że żadnym swoim słowem nie dał odpowiedzi?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spierałeś się z nim, że na żadne twoje słowa nie odpowiada?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się z Nim spierałeś, że nie odpowiedział na żadne twe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Go oskarżasz, że nie odpowiada na żadne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Dlaczegoś się więc z Nim spierał? Dlatego, że ci na wszystko nie odpowiada?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говориш: Чому Він не почув всі слова моєї правди?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zatem prowadziłeś z Nim spór? Przecież On wszystkich spraw nie objawia.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z nim spierałeś, że na wszystkie twe słowa nie odpowiada?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tj. człowieka, który zwraca się do Boga z pytaniami.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na żadne swoje sprawy nie odpowiada, tj. nie tłumaczy się przed człowiekiem z tego, co robi. Wg G: Mówisz: Dlaczego w mojej sprawie nie posłuchał żadnego słowa? λέγεις δέ διὰ τί τῆς δίκης μου οὐκ ἐπακήκοεν πᾶν ῥῆμα.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2024-05-15T07:42:43Z</dcterms:modified>
</cp:coreProperties>
</file>