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nocnym widzeniu, gdy spada na ludzi głęboki sen, gdy drzemią na swoim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2024-05-15T15:52:47Z</dcterms:modified>
</cp:coreProperties>
</file>