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 go też bólem* na jego łożu i niekończącym się łamaniem** w jego kościach.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ból, </w:t>
      </w:r>
      <w:r>
        <w:rPr>
          <w:rtl/>
        </w:rPr>
        <w:t>מַכְאֹב</w:t>
      </w:r>
      <w:r>
        <w:rPr>
          <w:rtl w:val="0"/>
        </w:rPr>
        <w:t xml:space="preserve"> (mach’ow), lub: cierpienie.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łamaniem, </w:t>
      </w:r>
      <w:r>
        <w:rPr>
          <w:rtl/>
        </w:rPr>
        <w:t>רִיב</w:t>
      </w:r>
      <w:r>
        <w:rPr>
          <w:rtl w:val="0"/>
        </w:rPr>
        <w:t xml:space="preserve"> , lub: drżeniem.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2024-05-15T07:05:17Z</dcterms:modified>
</cp:coreProperties>
</file>