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przy nim anioł, pośrednik, jeden na tysiąc,* ** aby oznajmić człowiekowi jego prawość,***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na tysiąc, </w:t>
      </w:r>
      <w:r>
        <w:rPr>
          <w:rtl/>
        </w:rPr>
        <w:t>מִּנִי־אָלֶף</w:t>
      </w:r>
      <w:r>
        <w:rPr>
          <w:rtl w:val="0"/>
        </w:rPr>
        <w:t xml:space="preserve"> , lub: jeden z tysiąca.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9:3&lt;/x&gt;; &lt;x&gt;250 7:28&lt;/x&gt;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יֹׁשֶר</w:t>
      </w:r>
      <w:r>
        <w:rPr>
          <w:rtl w:val="0"/>
        </w:rPr>
        <w:t xml:space="preserve"> (joszer), tj. (na czym polega jego) prawość, co może oznaczać: jego powinność.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2024-05-15T07:12:37Z</dcterms:modified>
</cp:coreProperties>
</file>