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świeższe* niż w młodości, niech wróci do dni swej witalności.**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świeższe, </w:t>
      </w:r>
      <w:r>
        <w:rPr>
          <w:rtl/>
        </w:rPr>
        <w:t>רֻטֲפַׁש</w:t>
      </w:r>
      <w:r>
        <w:rPr>
          <w:rtl w:val="0"/>
        </w:rPr>
        <w:t xml:space="preserve"> (rutafasz),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2024-05-15T12:14:50Z</dcterms:modified>
</cp:coreProperties>
</file>