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wszystko to czyni Bóg dwukrotnie, trzykrotnie ze śmiertelnym,*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2024-05-15T12:39:04Z</dcterms:modified>
</cp:coreProperties>
</file>