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słowa to szczerość serca, moje wargi wypowiedzą czyste poznanie.*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2024-05-15T02:33:52Z</dcterms:modified>
</cp:coreProperties>
</file>