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mi; przygotuj się i stań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Możeszli, odpowiedz mi; sporządź się, a stań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Możeszli, odpowiedz mi, a stań przeciwko twarzy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zdołasz, odpowiedz! Sprzeciw mi się, stań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możesz, odpowiedz mi, przygotuj się, stań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zdołasz, odpowiedz mi, przygotuj się i stań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potrafisz, obroń się, wystąp przede mną i staw mi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можеш, дай мені на це відповідь. Потерпи, стань ти проти мене і я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 – chciej mi zaprzeczyć; szykuj się przede mną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potrafisz, udziel mi odpowiedzi, ułóż przede mną słowa; zajmij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2024-05-15T01:53:38Z</dcterms:modified>
</cp:coreProperties>
</file>