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możesz, odpowiedz mi, przygotuj się, stań przede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2024-05-15T16:08:34Z</dcterms:modified>
</cp:coreProperties>
</file>