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1728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ciemności i nie ma cienia śmierci dla ukrycia się czyniących nieprawość.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2024-05-10T17:20:55Z</dcterms:modified>
</cp:coreProperties>
</file>