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1"/>
        <w:gridCol w:w="3038"/>
        <w:gridCol w:w="4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człowiekiem takim jak Job? Pije (on) szyderstwo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takim człowiekiem jak Job, który pije szyderstwo jak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człowiek podobny do Hioba, który pije obelgi jak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jest mąż taki, jako Ijob, coby pił pośmiewisko jako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jest mąż jako Job, który pije urąganie jako wodę,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podobny do Hioba, co pije obelgi jak wodę,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taki mąż jak Job, który by tak chłonął bluźnierstwo jak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człowiek taki, jak Hiob, który obelgi pije jak wodę,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znalazłby się człowiek taki jak Hiob, który szydzi, jakby pił wodę,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człowiek podobny do Joba, który obelgi pije jak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такий чоловік, як Йов, що пє погорду наче воду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taki mąż jak Ijob, który by pił obelgi jak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krzepki mąż jest jak Hiob, pijący kpinę jak wodę?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2024-05-10T17:41:19Z</dcterms:modified>
</cp:coreProperties>
</file>