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5"/>
        <w:gridCol w:w="2281"/>
        <w:gridCol w:w="2769"/>
        <w:gridCol w:w="3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Elihu w te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2024-05-15T07:10:59Z</dcterms:modified>
</cp:coreProperties>
</file>