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krzyczą, nie odpowiada – z powodu pychy niegodziwych.*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27:9&lt;/x&gt;; &lt;x&gt;240 1:28&lt;/x&gt;;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2024-05-15T13:17:19Z</dcterms:modified>
</cp:coreProperties>
</file>