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otwiera swe usta do marności, nierozumnie mnoży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2024-05-15T17:40:13Z</dcterms:modified>
</cp:coreProperties>
</file>