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przyjmuje On z twoich rąk?*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argumentował Elifaz, zob. &lt;x&gt;220 22:2-3&lt;/x&gt;.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22:3&lt;/x&gt;; &lt;x&gt;520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2024-05-15T05:47:47Z</dcterms:modified>
</cp:coreProperties>
</file>