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ciebie wywabi z paszczy ucisku na otwartą przestrzeń, gdzie nie ma ograniczeń, i odpoczynek* przy twoim stole napełni tłustością.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odpoczynek, </w:t>
      </w:r>
      <w:r>
        <w:rPr>
          <w:rtl/>
        </w:rPr>
        <w:t>נַחַת</w:t>
      </w:r>
      <w:r>
        <w:rPr>
          <w:rtl w:val="0"/>
        </w:rPr>
        <w:t xml:space="preserve"> (nachat), lub: blat (stołu).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2024-05-15T15:55:55Z</dcterms:modified>
</cp:coreProperties>
</file>