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pokażę ci, bo dodam na rzecz Boga (kilka)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2024-05-15T14:12:28Z</dcterms:modified>
</cp:coreProperties>
</file>