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zwracał się ku niegodziwości, gdyż ją wybrałeś* zamiast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wybrałeś, ּ</w:t>
      </w:r>
      <w:r>
        <w:rPr>
          <w:rtl/>
        </w:rPr>
        <w:t>בָחַרְּתָ</w:t>
      </w:r>
      <w:r>
        <w:rPr>
          <w:rtl w:val="0"/>
        </w:rPr>
        <w:t xml:space="preserve"> (bacharta), em. na: gdyż za nią jesteś doświadczany przez niedolę, ּ</w:t>
      </w:r>
      <w:r>
        <w:rPr>
          <w:rtl/>
        </w:rPr>
        <w:t>בֻחַרְּתָ</w:t>
      </w:r>
      <w:r>
        <w:rPr>
          <w:rtl w:val="0"/>
        </w:rPr>
        <w:t xml:space="preserve"> (bucharta).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2024-05-15T07:32:20Z</dcterms:modified>
</cp:coreProperties>
</file>