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1"/>
        <w:gridCol w:w="51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działa wzniośle w swojej mocy, kto jest takim nauczycielem* jak On?**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działa wzniośle w swojej mocy, kto jest takim nauczycielem jak 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jest najwyższy w swojej potędze, któż może tak nauczyć jak 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jest najwyższy w mocy swojej, któż tak nauczyć może jako 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wysoki w mocy swojej, a żaden mu nie jest podobny między zakonodawcami.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jest Bóg w swej wszechmocy, któż takim mistrzem jak 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jest wzniosły w swym działaniu, gdzież jest taki wychowawca jak 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Zobacz, jak wielki jest Bóg w swej mocy, kto naucza jak 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Naprawdę, Bóg jest wspaniały w swojej mocy! Kto tak jak On mógłby udzielać pouczenia?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jest wzniosły i wspaniały w mocy swojej; gdzież jest mistrz podobny Jemu?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сильний буде сильним в своїй кріпості. Бо хто є сильний так як Він?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wzniośle działa Swą mocą; któż jest mistrzem takim jak 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działa wzniosie swą mocą; któż jest takim nauczycielem jak on?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władcą G, δυνάστης, aram. </w:t>
      </w:r>
      <w:r>
        <w:rPr>
          <w:rtl/>
        </w:rPr>
        <w:t>מָרֵא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20:6&lt;/x&gt;; &lt;x&gt;290 30:20&lt;/x&gt;; &lt;x&gt;300 10:6&lt;/x&gt;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2024-05-15T14:44:05Z</dcterms:modified>
</cp:coreProperties>
</file>