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które pieśniami sławili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wysławiał jego dzieło, któremu przypatrują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Pamiętajże, abyś wysławiał sprawę jego, której się przypatrują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 nie znasz sprawy jego, o której śpiewali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wielbił dzieło, które opiewają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wysławiał jego działanie, które opiewali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wychwalał Jego dzieła, o których ludzie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wychwalać Jego dzieła, o których ludzie śpiewają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wychwalał Jego dzieła, które ludzie w pieśniach 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Його діла великі, (понад ті), які зробили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uwielbiał Jego sprawy, które i ludzie opiewają.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sławić jego poczynania, które opiewają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2024-05-15T15:40:51Z</dcterms:modified>
</cp:coreProperties>
</file>